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7CAB" w14:textId="418B0F03" w:rsidR="007004F5" w:rsidRPr="00D246FF" w:rsidRDefault="00D246F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ცაბაძის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0ECBCD0B" w14:textId="77777777" w:rsidR="00D246FF" w:rsidRPr="00D246FF" w:rsidRDefault="00D246FF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3BE02D50" w:rsidR="007D73CE" w:rsidRPr="00D246FF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D246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D246FF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>74</w:t>
      </w:r>
      <w:r w:rsidR="007778CE" w:rsidRPr="00D246F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D246FF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D246F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D246F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D246FF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D246FF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D246F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D246F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D246FF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D246F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D246FF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D246FF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D246F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D246F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D246FF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D246F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D246F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D246F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D246F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D246FF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D246FF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246FF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D246FF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2FD5063" w14:textId="77777777" w:rsidR="00D246FF" w:rsidRPr="00D246FF" w:rsidRDefault="00D246FF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ცაბაძის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ქუჩის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D246F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2FCDB8D" w:rsidR="00A50438" w:rsidRPr="00D246FF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D246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D246FF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>74</w:t>
      </w:r>
      <w:r w:rsidR="007778CE" w:rsidRPr="00D246F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D246FF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D246FF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D246FF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D246FF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585DDC6" w:rsidR="00677E39" w:rsidRPr="00D246FF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>74</w:t>
      </w:r>
      <w:r w:rsidR="00DE47CF" w:rsidRPr="00D246F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D246FF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lang w:val="ka-GE"/>
        </w:rPr>
        <w:t>ცაბაძის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D246FF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D246FF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D246FF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D246FF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D246FF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4A043713" w:rsidR="005C14A4" w:rsidRPr="00D246FF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D246FF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D246FF" w:rsidRPr="00D246FF">
        <w:rPr>
          <w:rFonts w:asciiTheme="minorHAnsi" w:hAnsiTheme="minorHAnsi" w:cstheme="minorHAnsi"/>
          <w:b/>
          <w:sz w:val="20"/>
          <w:szCs w:val="20"/>
          <w:lang w:val="ka-GE"/>
        </w:rPr>
        <w:t>74</w:t>
      </w:r>
      <w:r w:rsidR="007778CE" w:rsidRPr="00D246F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D246FF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D246FF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D246FF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D246F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25BE3709" w:rsidR="00D712F9" w:rsidRPr="00D246FF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D246FF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D246FF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ცაბაძის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ქუჩის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D246FF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D246FF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D246FF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D246FF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ფასები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იყოს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D246FF">
        <w:rPr>
          <w:rFonts w:ascii="Sylfaen" w:hAnsi="Sylfaen" w:cs="Sylfaen"/>
          <w:sz w:val="20"/>
          <w:szCs w:val="20"/>
          <w:lang w:val="ka-GE"/>
        </w:rPr>
        <w:t>ში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D246FF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D246FF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246FF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D246FF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246F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246FF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D246FF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D246FF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246FF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D246FF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D246FF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64E916E9" w:rsidR="008A2801" w:rsidRPr="00D246FF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E1ECC">
        <w:rPr>
          <w:rFonts w:asciiTheme="minorHAnsi" w:hAnsiTheme="minorHAnsi" w:cstheme="minorHAnsi"/>
          <w:b/>
          <w:sz w:val="20"/>
          <w:szCs w:val="20"/>
        </w:rPr>
        <w:t>12</w:t>
      </w:r>
      <w:bookmarkStart w:id="0" w:name="_GoBack"/>
      <w:bookmarkEnd w:id="0"/>
      <w:r w:rsidR="00924E8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24E89">
        <w:rPr>
          <w:rFonts w:ascii="Helvetica" w:hAnsi="Helvetica" w:cs="Helvetica"/>
          <w:b/>
          <w:sz w:val="20"/>
          <w:szCs w:val="20"/>
        </w:rPr>
        <w:t>აგვისტო</w:t>
      </w:r>
      <w:proofErr w:type="spellEnd"/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D246FF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D246FF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D246FF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D246FF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D246FF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D246FF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D246FF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D246FF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D246F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D246F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სრული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D246FF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ელ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ფოსტა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D246F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ნომერი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D246FF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თარიღი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D246FF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D246FF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D246FF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D246F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D246FF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D246FF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D246F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ფასები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D246FF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246FF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246FF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D246FF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D246FF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D246FF">
        <w:rPr>
          <w:rFonts w:ascii="Sylfaen" w:hAnsi="Sylfaen" w:cs="Sylfaen"/>
          <w:sz w:val="20"/>
          <w:szCs w:val="20"/>
          <w:lang w:val="ka-GE"/>
        </w:rPr>
        <w:t>ა</w:t>
      </w:r>
      <w:r w:rsidRPr="00D246FF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D246F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D246FF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D246FF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D246FF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პირი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D246FF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გიორგი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მობ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D246FF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D246FF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D246FF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D246FF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პირი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246FF">
        <w:rPr>
          <w:rFonts w:ascii="Sylfaen" w:hAnsi="Sylfaen" w:cs="Sylfaen"/>
          <w:sz w:val="20"/>
          <w:szCs w:val="20"/>
          <w:lang w:val="ka-GE"/>
        </w:rPr>
        <w:t>ნინო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მის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D246FF">
        <w:rPr>
          <w:rFonts w:ascii="Sylfaen" w:hAnsi="Sylfaen" w:cs="Sylfaen"/>
          <w:sz w:val="20"/>
          <w:szCs w:val="20"/>
          <w:lang w:val="ka-GE"/>
        </w:rPr>
        <w:t>ქ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D246FF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ელ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ფოსტა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D246FF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D246FF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ტელ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D246FF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პირი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D246FF">
        <w:rPr>
          <w:rFonts w:ascii="Sylfaen" w:hAnsi="Sylfaen" w:cs="Sylfaen"/>
          <w:sz w:val="20"/>
          <w:szCs w:val="20"/>
          <w:lang w:val="ka-GE"/>
        </w:rPr>
        <w:t>ირაკლი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მის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D246FF">
        <w:rPr>
          <w:rFonts w:ascii="Sylfaen" w:hAnsi="Sylfaen" w:cs="Sylfaen"/>
          <w:sz w:val="20"/>
          <w:szCs w:val="20"/>
          <w:lang w:val="ka-GE"/>
        </w:rPr>
        <w:t>ქ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D246FF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ელ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ფოსტა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D246FF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D246FF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ტელ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D246FF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D246FF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D246FF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D246FF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D246FF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სხვა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246FF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სხვა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გზით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არ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და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არ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შპს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D246FF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უოთერ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ენდ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D246FF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D246FF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D246FF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ყველა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246FF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ყველა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უნდა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246FF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246FF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D246FF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0B28DB35" w14:textId="77777777" w:rsidR="00FC69F9" w:rsidRPr="00D246FF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D246FF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D246FF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იყოს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D246F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D246F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D246FF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D246FF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მხოლოდ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ფასები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ამ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ყველა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ხარჯსა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D246FF">
        <w:rPr>
          <w:rFonts w:ascii="Sylfaen" w:hAnsi="Sylfaen" w:cs="Sylfaen"/>
          <w:sz w:val="20"/>
          <w:szCs w:val="20"/>
          <w:lang w:val="ka-GE"/>
        </w:rPr>
        <w:t>მათ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შორის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დღგ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D246FF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მიერ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ძალაში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იყოს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D246FF">
        <w:rPr>
          <w:rFonts w:asciiTheme="minorHAnsi" w:hAnsiTheme="minorHAnsi" w:cstheme="minorHAnsi"/>
          <w:sz w:val="20"/>
          <w:szCs w:val="20"/>
        </w:rPr>
        <w:t>9</w:t>
      </w:r>
      <w:r w:rsidR="00B5452A" w:rsidRPr="00D246FF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D246FF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D246FF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D246FF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D246FF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D246FF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დღის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D246FF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იყოს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D246FF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თავის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ერთად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D246FF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შპს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246FF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უოთერ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ენდ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ფაუერი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246FF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თვითონ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ვადა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მისი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ეტაპზე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რაც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D246FF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იმ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ფორმით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რა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გახდა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მისი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ეტაპზე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D246FF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შპს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246FF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უოთერ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ენდ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ფაუერი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246FF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ყველა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შპს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246FF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უოთერ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ენდ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ფაუერი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246FF">
        <w:rPr>
          <w:rFonts w:ascii="Sylfaen" w:hAnsi="Sylfaen" w:cs="Sylfaen"/>
          <w:sz w:val="20"/>
          <w:szCs w:val="20"/>
          <w:lang w:val="ka-GE"/>
        </w:rPr>
        <w:t>არ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არის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მისცეს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ახსნა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D246FF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D246FF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შპს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D246FF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უოთერ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ენდ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ფაუერი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D246FF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D246FF">
        <w:rPr>
          <w:rFonts w:ascii="Sylfaen" w:hAnsi="Sylfaen" w:cs="Sylfaen"/>
          <w:sz w:val="20"/>
          <w:szCs w:val="20"/>
          <w:lang w:val="ka-GE"/>
        </w:rPr>
        <w:t>ე</w:t>
      </w:r>
      <w:r w:rsidRPr="00D246FF">
        <w:rPr>
          <w:rFonts w:ascii="Sylfaen" w:hAnsi="Sylfaen" w:cs="Sylfaen"/>
          <w:sz w:val="20"/>
          <w:szCs w:val="20"/>
          <w:lang w:val="ka-GE"/>
        </w:rPr>
        <w:t>ბული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სახის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ასევე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მისი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D246FF">
        <w:rPr>
          <w:rFonts w:ascii="Sylfaen" w:hAnsi="Sylfaen" w:cs="Sylfaen"/>
          <w:sz w:val="20"/>
          <w:szCs w:val="20"/>
          <w:lang w:val="ka-GE"/>
        </w:rPr>
        <w:t>იმ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თუ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რომ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არ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იქნება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D246FF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D246FF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D246FF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D246FF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246FF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უნაღდო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სრულად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ან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D246FF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D246FF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D246FF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D246FF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D246FF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D246FF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D246FF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D246FF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D246FF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246FF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D246FF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246FF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D246FF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D246FF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D246FF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D246FF">
        <w:rPr>
          <w:rFonts w:ascii="Sylfaen" w:hAnsi="Sylfaen" w:cs="Sylfaen"/>
          <w:sz w:val="20"/>
          <w:szCs w:val="20"/>
          <w:lang w:val="ka-GE"/>
        </w:rPr>
        <w:t>თ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D246FF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D246FF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D246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D246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D246FF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D246FF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D246FF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D246FF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246FF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246FF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D246FF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D246FF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D246FF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D246FF">
        <w:rPr>
          <w:rFonts w:asciiTheme="minorHAnsi" w:hAnsiTheme="minorHAnsi" w:cstheme="minorHAnsi"/>
          <w:b/>
          <w:sz w:val="20"/>
          <w:szCs w:val="20"/>
        </w:rPr>
        <w:t>)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D246FF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246FF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D246FF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246F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246FF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246FF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D246F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D246FF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D246FF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D246FF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lastRenderedPageBreak/>
        <w:t>უკანასკნელი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D246FF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D246FF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D246F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D246FF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D246FF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D246FF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D246FF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D246FF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D246FF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D246FF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D246FF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D246FF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D246FF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D246FF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D246FF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D246FF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D246FF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D246FF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D246FF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D246FF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D246FF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D246FF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D246F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D246FF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D246FF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D246FF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D246FF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D246FF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D246FF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D246FF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D246FF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D246FF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D246FF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D246FF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D246FF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D246FF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D246FF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246FF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D246FF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246FF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246FF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D246FF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246FF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D246FF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246FF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D246FF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D246FF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D246FF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D246FF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D246FF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D246FF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D246FF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D246FF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D246FF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D246FF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D246FF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D246FF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D246FF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D246FF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D246FF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D246FF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D246FF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D246FF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D246FF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D246FF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D246FF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D246FF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D246FF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D246F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246FF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D246F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246FF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D246F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246FF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D246FF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D246FF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D246FF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D246FF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D246FF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D246FF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D246FF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D246FF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D246FF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D246FF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D246FF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D246FF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497DE" w14:textId="77777777" w:rsidR="00C72108" w:rsidRDefault="00C72108" w:rsidP="007902EA">
      <w:pPr>
        <w:spacing w:after="0" w:line="240" w:lineRule="auto"/>
      </w:pPr>
      <w:r>
        <w:separator/>
      </w:r>
    </w:p>
  </w:endnote>
  <w:endnote w:type="continuationSeparator" w:id="0">
    <w:p w14:paraId="5AD93302" w14:textId="77777777" w:rsidR="00C72108" w:rsidRDefault="00C7210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AB4C733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842CC" w14:textId="77777777" w:rsidR="00C72108" w:rsidRDefault="00C72108" w:rsidP="007902EA">
      <w:pPr>
        <w:spacing w:after="0" w:line="240" w:lineRule="auto"/>
      </w:pPr>
      <w:r>
        <w:separator/>
      </w:r>
    </w:p>
  </w:footnote>
  <w:footnote w:type="continuationSeparator" w:id="0">
    <w:p w14:paraId="47B11461" w14:textId="77777777" w:rsidR="00C72108" w:rsidRDefault="00C7210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A5B19" w14:textId="6FBFC916" w:rsidR="007004F5" w:rsidRDefault="00362398" w:rsidP="007004F5">
    <w:pPr>
      <w:spacing w:after="0" w:line="240" w:lineRule="auto"/>
      <w:jc w:val="center"/>
      <w:rPr>
        <w:rFonts w:ascii="Sylfaen" w:hAnsi="Sylfaen" w:cs="Sylfaen"/>
        <w:b/>
        <w:bCs/>
        <w:sz w:val="20"/>
        <w:szCs w:val="20"/>
        <w:lang w:val="ka-GE"/>
      </w:rPr>
    </w:pPr>
    <w:r w:rsidRPr="00AE3CAB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04F5" w:rsidRPr="007004F5">
      <w:rPr>
        <w:rFonts w:ascii="Sylfaen" w:hAnsi="Sylfaen" w:cs="Sylfaen"/>
        <w:b/>
        <w:bCs/>
        <w:sz w:val="20"/>
        <w:szCs w:val="20"/>
        <w:lang w:val="ka-GE"/>
      </w:rPr>
      <w:t xml:space="preserve">კონკურსი </w:t>
    </w:r>
    <w:r w:rsidR="00450BCC">
      <w:rPr>
        <w:rFonts w:ascii="Sylfaen" w:hAnsi="Sylfaen" w:cs="Sylfaen"/>
        <w:b/>
        <w:bCs/>
        <w:sz w:val="20"/>
        <w:szCs w:val="20"/>
        <w:lang w:val="ka-GE"/>
      </w:rPr>
      <w:t>ცაბაძის ქუჩის წყალსადენის ქსელ</w:t>
    </w:r>
    <w:r w:rsidR="007004F5" w:rsidRPr="007004F5">
      <w:rPr>
        <w:rFonts w:ascii="Sylfaen" w:hAnsi="Sylfaen" w:cs="Sylfaen"/>
        <w:b/>
        <w:bCs/>
        <w:sz w:val="20"/>
        <w:szCs w:val="20"/>
        <w:lang w:val="ka-GE"/>
      </w:rPr>
      <w:t>ის რეაბილიტაციის მომსახურეობის შესყიდვაზე</w:t>
    </w:r>
  </w:p>
  <w:p w14:paraId="2405FA22" w14:textId="5BB98859" w:rsidR="00362398" w:rsidRPr="00AE3CAB" w:rsidRDefault="00362398" w:rsidP="007004F5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E3CAB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E3CAB">
      <w:rPr>
        <w:rFonts w:asciiTheme="minorHAnsi" w:hAnsiTheme="minorHAnsi" w:cstheme="minorHAnsi"/>
        <w:b/>
        <w:sz w:val="20"/>
        <w:szCs w:val="20"/>
      </w:rPr>
      <w:t xml:space="preserve"> 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450BCC">
      <w:rPr>
        <w:rFonts w:asciiTheme="minorHAnsi" w:hAnsiTheme="minorHAnsi" w:cstheme="minorHAnsi"/>
        <w:b/>
        <w:sz w:val="20"/>
        <w:szCs w:val="20"/>
        <w:lang w:val="ka-GE"/>
      </w:rPr>
      <w:t>74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E3CAB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2089A"/>
    <w:rsid w:val="00430AF7"/>
    <w:rsid w:val="00431665"/>
    <w:rsid w:val="004375BF"/>
    <w:rsid w:val="00442F86"/>
    <w:rsid w:val="004446E6"/>
    <w:rsid w:val="00446516"/>
    <w:rsid w:val="00450BCC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D4ECF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004F5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1DE6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4E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E1ECC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4F50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2108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46FF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0CE0BC06-E824-B44F-8D21-E0DF8C70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957</Words>
  <Characters>5457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Kakha</cp:lastModifiedBy>
  <cp:revision>170</cp:revision>
  <cp:lastPrinted>2015-07-27T06:36:00Z</cp:lastPrinted>
  <dcterms:created xsi:type="dcterms:W3CDTF">2017-11-13T09:28:00Z</dcterms:created>
  <dcterms:modified xsi:type="dcterms:W3CDTF">2019-08-06T12:21:00Z</dcterms:modified>
</cp:coreProperties>
</file>